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(eddy covariance system of barren-land station, 2013)</w:t>
      </w:r>
    </w:p>
    <w:p>
      <w:r>
        <w:rPr>
          <w:sz w:val="32"/>
        </w:rPr>
        <w:t>1、Description</w:t>
      </w:r>
    </w:p>
    <w:p>
      <w:pPr>
        <w:ind w:firstLine="432"/>
      </w:pPr>
      <w:r>
        <w:rPr>
          <w:sz w:val="22"/>
        </w:rPr>
        <w:t>This dataset contains the flux measurements from the barren-land station eddy covariance system (EC) in the lower reaches of the Heihe hydrometeorological observation network from 10 July to 31 December, 2013. The site (101.133° E, 41.999° N) was located in the barren-land surface, Ejin Banner in Inner Mongolia. The elevation is 878 m. The EC was installed at a height of 3.5 m, and the sampling rate was 10 Hz. The sonic anemometer faced north, and the separation distance between the sonic anemometer and the CO2/H2O gas analyzer (CSAT3&amp;Li7500) was 0.15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0.2 m/s. There were 48 records per day, and the missing data were replaced with -6999. Suspicious data were marked in red. Due to the malfunction of CO2/H2O gas analyzer and CF card storage problem, data during 17 July to 13 September and 6 December to 11 December were missing.</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barren-land station</w:t>
      </w:r>
      <w:r>
        <w:t xml:space="preserve">, </w:t>
      </w:r>
      <w:r>
        <w:rPr>
          <w:sz w:val="22"/>
        </w:rPr>
        <w:t>the natural oasis eco-hydrology experimental area in the lower reaches</w:t>
        <w:br/>
      </w:r>
      <w:r>
        <w:rPr>
          <w:sz w:val="22"/>
        </w:rPr>
        <w:t>Time：</w:t>
      </w:r>
      <w:r>
        <w:rPr>
          <w:sz w:val="22"/>
        </w:rPr>
        <w:t>2013</w:t>
      </w:r>
      <w:r>
        <w:t xml:space="preserve">, </w:t>
      </w:r>
      <w:r>
        <w:rPr>
          <w:sz w:val="22"/>
        </w:rPr>
        <w:t>2013-07-10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3.Filesize：0.89MB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north：41.9993</w:t>
            </w:r>
          </w:p>
        </w:tc>
        <w:tc>
          <w:tcPr>
            <w:tcW w:type="dxa" w:w="2880"/>
          </w:tcPr>
          <w:p>
            <w:r>
              <w:t>-</w:t>
            </w:r>
          </w:p>
        </w:tc>
      </w:tr>
      <w:tr>
        <w:tc>
          <w:tcPr>
            <w:tcW w:type="dxa" w:w="2880"/>
          </w:tcPr>
          <w:p>
            <w:r>
              <w:t>west：101.1326</w:t>
            </w:r>
          </w:p>
        </w:tc>
        <w:tc>
          <w:tcPr>
            <w:tcW w:type="dxa" w:w="2880"/>
          </w:tcPr>
          <w:p>
            <w:r>
              <w:t>-</w:t>
            </w:r>
          </w:p>
        </w:tc>
        <w:tc>
          <w:tcPr>
            <w:tcW w:type="dxa" w:w="2880"/>
          </w:tcPr>
          <w:p>
            <w:r>
              <w:t>east：101.1326</w:t>
            </w:r>
          </w:p>
        </w:tc>
      </w:tr>
      <w:tr>
        <w:tc>
          <w:tcPr>
            <w:tcW w:type="dxa" w:w="2880"/>
          </w:tcPr>
          <w:p>
            <w:r>
              <w:t>-</w:t>
            </w:r>
          </w:p>
        </w:tc>
        <w:tc>
          <w:tcPr>
            <w:tcW w:type="dxa" w:w="2880"/>
          </w:tcPr>
          <w:p>
            <w:r>
              <w:t>south：41.9993</w:t>
            </w:r>
          </w:p>
        </w:tc>
        <w:tc>
          <w:tcPr>
            <w:tcW w:type="dxa" w:w="2880"/>
          </w:tcPr>
          <w:p>
            <w:r>
              <w:t>-</w:t>
            </w:r>
          </w:p>
        </w:tc>
      </w:tr>
    </w:tbl>
    <w:p>
      <w:r>
        <w:rPr>
          <w:sz w:val="32"/>
        </w:rPr>
        <w:t>5、Time frame:</w:t>
      </w:r>
      <w:r>
        <w:rPr>
          <w:sz w:val="22"/>
        </w:rPr>
        <w:t>2013-07-18 08:00:00+00:00</w:t>
      </w:r>
      <w:r>
        <w:rPr>
          <w:sz w:val="22"/>
        </w:rPr>
        <w:t>--</w:t>
      </w:r>
      <w:r>
        <w:rPr>
          <w:sz w:val="22"/>
        </w:rPr>
        <w:t>2014-01-08 08:00:00+00:00</w:t>
      </w:r>
    </w:p>
    <w:p>
      <w:r>
        <w:rPr>
          <w:sz w:val="32"/>
        </w:rPr>
        <w:t>6、Reference method</w:t>
      </w:r>
    </w:p>
    <w:p>
      <w:pPr>
        <w:ind w:left="432"/>
      </w:pPr>
      <w:r>
        <w:rPr>
          <w:sz w:val="22"/>
        </w:rPr>
        <w:t xml:space="preserve">References to data: </w:t>
      </w:r>
    </w:p>
    <w:p>
      <w:pPr>
        <w:ind w:left="432" w:firstLine="432"/>
      </w:pPr>
      <w:r>
        <w:t>TAN  Junlei, LI Xin, XU Ziwei, CHE   Tao, REN Zhiguo. HiWATER：Dataset of hydrometeorological observation network (eddy covariance system of barren-land station, 2013). A Big Earth Data Platform for Three Poles, doi:10.3972/hiwater.198.2014.db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