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Manual observation of meteorological data in Hulugou sub-basin of Heihe River Basin (2011)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1. Data overview            </w:t>
        <w:br/>
        <w:t xml:space="preserve">In 2011, the manual observation data set of standard meteorological field of Qilian station was used to observe various meteorological elements at 8:00, 14:00 and 20:00 every day.            </w:t>
        <w:br/>
        <w:t xml:space="preserve">2. Data content            </w:t>
        <w:br/>
        <w:t xml:space="preserve">Data content includes dry bulb temperature, wet bulb temperature, maximum temperature, minimum temperature, surface temperature (0cm), shallow surface temperature (5cm, 10cm, 15cm, 20cm), maximum ground temperature and minimum ground temperature.            </w:t>
        <w:br/>
        <w:t xml:space="preserve">3. Time and space            </w:t>
        <w:br/>
        <w:t>Geographic coordinates: longitude: 99.9e; latitude: 38.3n; altitude: 2980m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Maximum/Minimum temperature</w:t>
      </w:r>
      <w:r>
        <w:t>,</w:t>
      </w:r>
      <w:r>
        <w:rPr>
          <w:sz w:val="22"/>
        </w:rPr>
        <w:t>Temperature</w:t>
      </w:r>
      <w:r>
        <w:t>,</w:t>
      </w:r>
      <w:r>
        <w:rPr>
          <w:sz w:val="22"/>
        </w:rPr>
        <w:t>Skin temperature</w:t>
      </w:r>
      <w:r>
        <w:t>,</w:t>
      </w:r>
      <w:r>
        <w:rPr>
          <w:sz w:val="22"/>
        </w:rPr>
        <w:t>Near surface temperature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Hulugou Basin</w:t>
        <w:br/>
      </w:r>
      <w:r>
        <w:rPr>
          <w:sz w:val="22"/>
        </w:rPr>
        <w:t>Time：</w:t>
      </w:r>
      <w:r>
        <w:rPr>
          <w:sz w:val="22"/>
        </w:rPr>
        <w:t>2011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3.Filesize：0.04MB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2018-11-25 10:47:26+00:00</w:t>
      </w:r>
      <w:r>
        <w:rPr>
          <w:sz w:val="22"/>
        </w:rPr>
        <w:t>--</w:t>
      </w:r>
      <w:r>
        <w:rPr>
          <w:sz w:val="22"/>
        </w:rPr>
        <w:t>2018-11-25 10:47:26+00:00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HAN  Chuntan, CHEN  Rensheng. Manual observation of meteorological data in Hulugou sub-basin of Heihe River Basin (2011). A Big Earth Data Platform for Three Poles, doi:10.3972/heihe.073.2013.db</w:t>
      </w:r>
      <w:r>
        <w:rPr>
          <w:sz w:val="22"/>
        </w:rPr>
        <w:t>2015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HAN  Chuntan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hancht@lzb.ac.cn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CHEN  Rensheng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