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Reservoirs map of the North_Slope_of_Tianshan River Basin (2000)</w:t>
      </w:r>
    </w:p>
    <w:p>
      <w:r>
        <w:rPr>
          <w:sz w:val="32"/>
        </w:rPr>
        <w:t>1、Description</w:t>
      </w:r>
    </w:p>
    <w:p>
      <w:pPr>
        <w:ind w:firstLine="432"/>
      </w:pPr>
      <w:r>
        <w:rPr>
          <w:sz w:val="22"/>
        </w:rPr>
        <w:t>The data is the reservoir distribution dataset of the north slope of Tianshan River Basin, which is comprehensively prepared by using topographic map and remote sensing image. The scale is 250000, and the projection is latitude and longitude. The data includes spatial data and attribute data, and the attribute field is Name (reservoir name), reflecting the reservoir distribution status of River Basin in the northern foot of Tianshan Mountain around 2000.</w:t>
      </w:r>
    </w:p>
    <w:p>
      <w:r>
        <w:rPr>
          <w:sz w:val="32"/>
        </w:rPr>
        <w:t>2、Keywords</w:t>
      </w:r>
    </w:p>
    <w:p>
      <w:pPr>
        <w:ind w:left="432"/>
      </w:pPr>
      <w:r>
        <w:rPr>
          <w:sz w:val="22"/>
        </w:rPr>
        <w:t>Theme：</w:t>
      </w:r>
      <w:r>
        <w:rPr>
          <w:sz w:val="22"/>
        </w:rPr>
        <w:t>Reservoir</w:t>
      </w:r>
      <w:r>
        <w:t>,</w:t>
      </w:r>
      <w:r>
        <w:rPr>
          <w:sz w:val="22"/>
        </w:rPr>
        <w:t>Water Resources</w:t>
        <w:br/>
      </w:r>
      <w:r>
        <w:rPr>
          <w:sz w:val="22"/>
        </w:rPr>
        <w:t>Discipline：</w:t>
      </w:r>
      <w:r>
        <w:rPr>
          <w:sz w:val="22"/>
        </w:rPr>
        <w:t>Others</w:t>
      </w:r>
      <w:r>
        <w:t>,</w:t>
      </w:r>
      <w:r>
        <w:rPr>
          <w:sz w:val="22"/>
        </w:rPr>
        <w:t>Human-nature Relationship</w:t>
        <w:br/>
      </w:r>
      <w:r>
        <w:rPr>
          <w:sz w:val="22"/>
        </w:rPr>
        <w:t>Places：</w:t>
      </w:r>
      <w:r>
        <w:rPr>
          <w:sz w:val="22"/>
        </w:rPr>
        <w:t>River basins at the northern foot of Tianshan Mountains</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3.Filesize：0.87MB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north：48.17</w:t>
            </w:r>
          </w:p>
        </w:tc>
        <w:tc>
          <w:tcPr>
            <w:tcW w:type="dxa" w:w="2880"/>
          </w:tcPr>
          <w:p>
            <w:r>
              <w:t>-</w:t>
            </w:r>
          </w:p>
        </w:tc>
      </w:tr>
      <w:tr>
        <w:tc>
          <w:tcPr>
            <w:tcW w:type="dxa" w:w="2880"/>
          </w:tcPr>
          <w:p>
            <w:r>
              <w:t>west：78.77</w:t>
            </w:r>
          </w:p>
        </w:tc>
        <w:tc>
          <w:tcPr>
            <w:tcW w:type="dxa" w:w="2880"/>
          </w:tcPr>
          <w:p>
            <w:r>
              <w:t>-</w:t>
            </w:r>
          </w:p>
        </w:tc>
        <w:tc>
          <w:tcPr>
            <w:tcW w:type="dxa" w:w="2880"/>
          </w:tcPr>
          <w:p>
            <w:r>
              <w:t>east：93.0</w:t>
            </w:r>
          </w:p>
        </w:tc>
      </w:tr>
      <w:tr>
        <w:tc>
          <w:tcPr>
            <w:tcW w:type="dxa" w:w="2880"/>
          </w:tcPr>
          <w:p>
            <w:r>
              <w:t>-</w:t>
            </w:r>
          </w:p>
        </w:tc>
        <w:tc>
          <w:tcPr>
            <w:tcW w:type="dxa" w:w="2880"/>
          </w:tcPr>
          <w:p>
            <w:r>
              <w:t>south：42.32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Reservoirs map of the North_Slope_of_Tianshan River Basin (2000).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