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dataset of  Antarctic Mountains at a Scale of 1:1000000 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Antarctic mountains(1:1000000)  includes vector spatial distribution data and some related attribute data: Name, Country name of the mountains , Country abbreviation, Latitude、 Longitude </w:t>
        <w:br/>
        <w:t>The data comes from the  ADC World Map（1:1000000） global dataset, the data is topological, and it is the comprehensive, latest and seamless geographic digital data.</w:t>
        <w:br/>
        <w:t>The world map coordinate system is the latitude and longitude, WGS84 datum, and the Antarctic data set is the South Pole Stereographic.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Environment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Antarctica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3.Filesize：3.86MB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The dataset of  Antarctic Mountains at a Scale of 1:1000000 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