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Main financial indicators of four pillar industrial enterprises in Qinghai Province (2000-2010)</w:t>
      </w:r>
    </w:p>
    <w:p>
      <w:r>
        <w:rPr>
          <w:sz w:val="32"/>
        </w:rPr>
        <w:t>1、Description</w:t>
      </w:r>
    </w:p>
    <w:p>
      <w:pPr>
        <w:ind w:firstLine="432"/>
      </w:pPr>
      <w:r>
        <w:rPr>
          <w:sz w:val="22"/>
        </w:rPr>
        <w:t>The data set records the main financial indicators of the four pillar industrial enterprises in Qinghai Province from 2000 to 2010, and the data is divided by year. The data are collected from the statistical yearbook of Qinghai Province issued by the Bureau of statistics of Qinghai Province. The data set contains 11 data tables with the same structure. For example, the data table in 2000 has seven fields:</w:t>
        <w:br/>
        <w:t>Field 1: Industry</w:t>
        <w:br/>
        <w:t>Field 2: gross industrial output value</w:t>
        <w:br/>
        <w:t>Field 3: industrial added value</w:t>
        <w:br/>
        <w:t>Field 4: total original price of fixed assets</w:t>
        <w:br/>
        <w:t>Field 5: product sales revenue</w:t>
        <w:br/>
        <w:t>Field 6: total profit</w:t>
        <w:br/>
        <w:t>Field 7: total profits and taxes</w:t>
      </w:r>
    </w:p>
    <w:p>
      <w:r>
        <w:rPr>
          <w:sz w:val="32"/>
        </w:rPr>
        <w:t>2、Keywords</w:t>
      </w:r>
    </w:p>
    <w:p>
      <w:pPr>
        <w:ind w:left="432"/>
      </w:pPr>
      <w:r>
        <w:rPr>
          <w:sz w:val="22"/>
        </w:rPr>
        <w:t>Theme：</w:t>
      </w:r>
      <w:r>
        <w:rPr>
          <w:sz w:val="22"/>
        </w:rPr>
        <w:t>Financial indexes</w:t>
      </w:r>
      <w:r>
        <w:t>,</w:t>
      </w:r>
      <w:r>
        <w:rPr>
          <w:sz w:val="22"/>
        </w:rPr>
        <w:t>Petroleum and natural gas, nonferrous metals, electric power, salt and chemical industry</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2000-2010</w:t>
      </w:r>
    </w:p>
    <w:p>
      <w:r>
        <w:rPr>
          <w:sz w:val="32"/>
        </w:rPr>
        <w:t>3、Data details</w:t>
      </w:r>
    </w:p>
    <w:p>
      <w:pPr>
        <w:ind w:left="432"/>
      </w:pPr>
      <w:r>
        <w:rPr>
          <w:sz w:val="22"/>
        </w:rPr>
        <w:t>1.Scale：None</w:t>
      </w:r>
    </w:p>
    <w:p>
      <w:pPr>
        <w:ind w:left="432"/>
      </w:pPr>
      <w:r>
        <w:rPr>
          <w:sz w:val="22"/>
        </w:rPr>
        <w:t>2.Projection：</w:t>
      </w:r>
    </w:p>
    <w:p>
      <w:pPr>
        <w:ind w:left="432"/>
      </w:pPr>
      <w:r>
        <w:rPr>
          <w:sz w:val="22"/>
        </w:rPr>
        <w:t>3.Filesize：0.128MB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1999-12-31 16:00:00+00:00</w:t>
      </w:r>
      <w:r>
        <w:rPr>
          <w:sz w:val="22"/>
        </w:rPr>
        <w:t>--</w:t>
      </w:r>
      <w:r>
        <w:rPr>
          <w:sz w:val="22"/>
        </w:rPr>
        <w:t>2010-12-30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Main financial indicators of four pillar industrial enterprises in Qinghai Province (2000-2010).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