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dataset of environment and element-at-risk for the Qinghai-Tibet Plateau</w:t>
      </w:r>
    </w:p>
    <w:p>
      <w:r>
        <w:rPr>
          <w:sz w:val="32"/>
        </w:rPr>
        <w:t>1、Description</w:t>
      </w:r>
    </w:p>
    <w:p>
      <w:pPr>
        <w:ind w:firstLine="432"/>
      </w:pPr>
      <w:r>
        <w:rPr>
          <w:sz w:val="22"/>
        </w:rPr>
        <w:t>The multi-scale dataset of environment and element-at-risk for the Qinghai-Tibet Plateau  includes geomorphic data, normalized vegetation index data, annual temperature and rainfall data, and disaster bearing value grade data, covering an area of 6.56 million square kilometers. The data set is mainly prepared for disaster and risk assessment. Due to the huge coverage, the geomorphic data adopts 150m spatial resolution and other data adopts 1000m spatial resolution. Geomorphology, vegetation index, temperature and rainfall data are mainly produced by processing open source data, and disaster bearing value grade data are produced by superposition calculation, comprehensively considering population data, night light index, buildings and surface cover types.</w:t>
      </w:r>
    </w:p>
    <w:p>
      <w:r>
        <w:rPr>
          <w:sz w:val="32"/>
        </w:rPr>
        <w:t>2、Keywords</w:t>
      </w:r>
    </w:p>
    <w:p>
      <w:pPr>
        <w:ind w:left="432"/>
      </w:pPr>
      <w:r>
        <w:rPr>
          <w:sz w:val="22"/>
        </w:rPr>
        <w:t>Theme：</w:t>
      </w:r>
      <w:r>
        <w:rPr>
          <w:sz w:val="22"/>
        </w:rPr>
        <w:t>Precipitation</w:t>
      </w:r>
      <w:r>
        <w:t>,</w:t>
      </w:r>
      <w:r>
        <w:rPr>
          <w:sz w:val="22"/>
        </w:rPr>
        <w:t>Topography</w:t>
      </w:r>
      <w:r>
        <w:t>,</w:t>
      </w:r>
      <w:r>
        <w:rPr>
          <w:sz w:val="22"/>
        </w:rPr>
        <w:t>Temperature</w:t>
      </w:r>
      <w:r>
        <w:t>,</w:t>
      </w:r>
      <w:r>
        <w:rPr>
          <w:sz w:val="22"/>
        </w:rPr>
        <w:t>Vegetation</w:t>
      </w:r>
      <w:r>
        <w:t>,</w:t>
      </w:r>
      <w:r>
        <w:rPr>
          <w:sz w:val="22"/>
        </w:rPr>
        <w:t>Geomorphology</w:t>
        <w:br/>
      </w:r>
      <w:r>
        <w:rPr>
          <w:sz w:val="22"/>
        </w:rPr>
        <w:t>Discipline：</w:t>
      </w:r>
      <w:r>
        <w:rPr>
          <w:sz w:val="22"/>
        </w:rPr>
        <w:t>Atmosphere</w:t>
      </w:r>
      <w:r>
        <w:t>,</w:t>
      </w:r>
      <w:r>
        <w:rPr>
          <w:sz w:val="22"/>
        </w:rPr>
        <w:t>Terrestrial Surface</w:t>
        <w:br/>
      </w:r>
      <w:r>
        <w:rPr>
          <w:sz w:val="22"/>
        </w:rPr>
        <w:t>Places：</w:t>
      </w:r>
      <w:r>
        <w:rPr>
          <w:sz w:val="22"/>
        </w:rPr>
        <w:t>Qinghai-Tibet Plateau</w:t>
        <w:br/>
      </w:r>
      <w:r>
        <w:rPr>
          <w:sz w:val="22"/>
        </w:rPr>
        <w:t>Time：</w:t>
      </w:r>
      <w:r>
        <w:rPr>
          <w:sz w:val="22"/>
        </w:rPr>
        <w:t>NONE</w:t>
      </w:r>
    </w:p>
    <w:p>
      <w:r>
        <w:rPr>
          <w:sz w:val="32"/>
        </w:rPr>
        <w:t>3、Data details</w:t>
      </w:r>
    </w:p>
    <w:p>
      <w:pPr>
        <w:ind w:left="432"/>
      </w:pPr>
      <w:r>
        <w:rPr>
          <w:sz w:val="22"/>
        </w:rPr>
        <w:t>1.Scale：None</w:t>
      </w:r>
    </w:p>
    <w:p>
      <w:pPr>
        <w:ind w:left="432"/>
      </w:pPr>
      <w:r>
        <w:rPr>
          <w:sz w:val="22"/>
        </w:rPr>
        <w:t>2.Projection：None</w:t>
      </w:r>
    </w:p>
    <w:p>
      <w:pPr>
        <w:ind w:left="432"/>
      </w:pPr>
      <w:r>
        <w:rPr>
          <w:sz w:val="22"/>
        </w:rPr>
        <w:t>3.Filesize：18450.0MB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north：46.106587</w:t>
            </w:r>
          </w:p>
        </w:tc>
        <w:tc>
          <w:tcPr>
            <w:tcW w:type="dxa" w:w="2880"/>
          </w:tcPr>
          <w:p>
            <w:r>
              <w:t>-</w:t>
            </w:r>
          </w:p>
        </w:tc>
      </w:tr>
      <w:tr>
        <w:tc>
          <w:tcPr>
            <w:tcW w:type="dxa" w:w="2880"/>
          </w:tcPr>
          <w:p>
            <w:r>
              <w:t>west：66.285139</w:t>
            </w:r>
          </w:p>
        </w:tc>
        <w:tc>
          <w:tcPr>
            <w:tcW w:type="dxa" w:w="2880"/>
          </w:tcPr>
          <w:p>
            <w:r>
              <w:t>-</w:t>
            </w:r>
          </w:p>
        </w:tc>
        <w:tc>
          <w:tcPr>
            <w:tcW w:type="dxa" w:w="2880"/>
          </w:tcPr>
          <w:p>
            <w:r>
              <w:t>east：106.628417</w:t>
            </w:r>
          </w:p>
        </w:tc>
      </w:tr>
      <w:tr>
        <w:tc>
          <w:tcPr>
            <w:tcW w:type="dxa" w:w="2880"/>
          </w:tcPr>
          <w:p>
            <w:r>
              <w:t>-</w:t>
            </w:r>
          </w:p>
        </w:tc>
        <w:tc>
          <w:tcPr>
            <w:tcW w:type="dxa" w:w="2880"/>
          </w:tcPr>
          <w:p>
            <w:r>
              <w:t>south：21.645312</w:t>
            </w:r>
          </w:p>
        </w:tc>
        <w:tc>
          <w:tcPr>
            <w:tcW w:type="dxa" w:w="2880"/>
          </w:tcPr>
          <w:p>
            <w:r>
              <w:t>-</w:t>
            </w:r>
          </w:p>
        </w:tc>
      </w:tr>
    </w:tbl>
    <w:p>
      <w:r>
        <w:rPr>
          <w:sz w:val="32"/>
        </w:rPr>
        <w:t>5、Time frame:</w:t>
      </w:r>
      <w:r>
        <w:rPr>
          <w:sz w:val="22"/>
        </w:rPr>
        <w:t>1969-12-31 16:00:00+00:00</w:t>
      </w:r>
      <w:r>
        <w:rPr>
          <w:sz w:val="22"/>
        </w:rPr>
        <w:t>--</w:t>
      </w:r>
      <w:r>
        <w:rPr>
          <w:sz w:val="22"/>
        </w:rPr>
        <w:t>2020-12-31 16:00:00+00:00</w:t>
      </w:r>
    </w:p>
    <w:p>
      <w:r>
        <w:rPr>
          <w:sz w:val="32"/>
        </w:rPr>
        <w:t>6、Reference method</w:t>
      </w:r>
    </w:p>
    <w:p>
      <w:pPr>
        <w:ind w:left="432"/>
      </w:pPr>
      <w:r>
        <w:rPr>
          <w:sz w:val="22"/>
        </w:rPr>
        <w:t xml:space="preserve">References to data: </w:t>
      </w:r>
    </w:p>
    <w:p>
      <w:pPr>
        <w:ind w:left="432" w:firstLine="432"/>
      </w:pPr>
      <w:r>
        <w:t xml:space="preserve">TANG   Chenxiao. Multi-scale dataset of environment and element-at-risk for the Qinghai-Tibet Plateau. A Big Earth Data Platform for Three Poles, </w:t>
      </w:r>
      <w:r>
        <w:rPr>
          <w:sz w:val="22"/>
        </w:rPr>
        <w:t>2022</w:t>
      </w:r>
    </w:p>
    <w:p>
      <w:pPr>
        <w:ind w:left="432"/>
      </w:pPr>
      <w:r>
        <w:rPr>
          <w:sz w:val="22"/>
        </w:rPr>
        <w:t xml:space="preserve">References to articles: </w:t>
      </w:r>
    </w:p>
    <w:p>
      <w:pPr>
        <w:ind w:left="864"/>
      </w:pPr>
      <w:r>
        <w:t>Copernicus Climate Change Service (C3S). (2017). ERA5: Fifth generation of ECMWF atmospheric reanalyses of the global climate. Copernicus Climate Change Service Climate Data Store (CDS), (date of access), https://cds.climate.copernicus.eu/cdsapp#!/home</w:t>
        <w:br/>
        <w:br/>
      </w:r>
      <w:r>
        <w:t>Lamarche, C., Santoro, M., Bontemps, S., d’Andrimont, R., Radoux, J., Giustarini, L., Brockmann, C., Wevers, J., Defourny, P., &amp; Arino, O. (2017). Compilation and validation of SAR and optical data products for a complete and global map of inland/ocean water tailored to the climate modeling community. Remote Sensing, 9(1), p.36.</w:t>
        <w:br/>
        <w:br/>
      </w:r>
      <w:r>
        <w:t>WorldPop (www.worldpop.org - School of Geography and Environmental Science, University of Southampton; Department of Geography and Geosciences, University of Louisville; Departement de Geographie, Universite de Namur) and Center for International Earth Science Information Network (CIESIN), Columbia University. (2018). Global High Resolution Population Denominators Project - Funded by The Bill and Melinda Gates Foundation (OPP1134076). https://dx.doi.org/10.5258/SOTON/WP00647</w:t>
        <w:br/>
        <w:br/>
      </w:r>
      <w:r>
        <w:t>Elvidge, C.D, Zhizhin, M., Ghosh, T., Hsu, F.C, &amp; Taneja, J. (2021). Annual time series of global VIIRS nighttime lights derived from monthly averages:2012 to 2019. Remote Sensing, 13(5), p.922, doi:10.3390/rs13050922</w:t>
        <w:br/>
        <w:br/>
      </w:r>
      <w:r>
        <w:t>Japan Aerospace Exploration Agency. (2021). ALOS World 3D 30 meter DEM. V3.2, Jan 2021. Distributed by OpenTopography. https://doi.org/10.5069/G94M92HB</w:t>
        <w:br/>
        <w:br/>
      </w:r>
      <w:r>
        <w:t>Fick, S.E., &amp; Hijmans, R.J. (2017). WorldClim 2: new 1‐km spatial resolution climate surfaces for global land areas. International journal of climatology, 37(12), 4302-4315.</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TANG   Chenxiao</w:t>
        <w:br/>
      </w:r>
      <w:r>
        <w:rPr>
          <w:sz w:val="22"/>
        </w:rPr>
        <w:t xml:space="preserve">unit: </w:t>
      </w:r>
      <w:r>
        <w:rPr>
          <w:sz w:val="22"/>
        </w:rPr>
        <w:br/>
      </w:r>
      <w:r>
        <w:rPr>
          <w:sz w:val="22"/>
        </w:rPr>
        <w:t xml:space="preserve">email: </w:t>
      </w:r>
      <w:r>
        <w:rPr>
          <w:sz w:val="22"/>
        </w:rPr>
        <w:t>c.tang@imde.ac.cn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