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Daman superstation, 2017)</w:t>
      </w:r>
    </w:p>
    <w:p>
      <w:r>
        <w:rPr>
          <w:sz w:val="32"/>
        </w:rPr>
        <w:t>1、Description</w:t>
      </w:r>
    </w:p>
    <w:p>
      <w:pPr>
        <w:ind w:firstLine="432"/>
      </w:pPr>
      <w:r>
        <w:rPr>
          <w:sz w:val="22"/>
        </w:rPr>
        <w:t>The data set contains eddy covariance System observation data of Daman super station which is located in the middle reaches of the Heihe Hydro-meteorological Observation Network from January 1, 2017 to December 31, 2017. The site is located in Daman Irrigation District, Zhangye, Gansu Province, and the underlying surface is corn. The latitude and longitude of the observation point is 100.37223E, 38.85551N, and the altitude is 1556.06m. The mount height of the Eddy Covariance System is 4.5 m, the sampling frequency is 10 Hz, the ultrasonic orientation is positive North, and the distance between the ultrasonic wind speed temperature meter (CSAT3) and the CO2/H2O analyzer (Li7500) is 17 cm.</w:t>
        <w:br/>
        <w:t>The original observation data of the Eddy Covariance System is 10 Hz, and the released data is a 30-minute data processed by Eddypro software. The main steps of the processing include: outlier eliminating, delay time correction, coordinates rotation (secondary coordinates rotation), frequency response correction, ultrasonic virtual temperature correction and density (WPL) correction, etc. Meanwhile, the quality evaluation of each flux value was performed,mainly includes atmospheric stability (Δst) test and turbulence similarity (ITC) test. The 30-min flux value output of Eddypro software was also screened: (1) Data from the instrument error was eliminated; (2) Data obtained with one hour before and after precipitation was removed; (3) Data with a deletion rate greater than 10% of the 10 Hz raw data every 30 minutes was eliminated; (4) Observation data of weak turbulence at night (u* less than 0.1 m/s) was excluded. The average period of observation data is 30 minutes, 48 data per day, and the missing data is marked as -6999. The data of April 3 and 4 was missing due to Li7500 calibration of the eddy system; data from August 29 to September 5 was missing due to collector problem.</w:t>
        <w:br/>
        <w:t>Published observation data include: Date/Time, wind direction(°), horizontal wind speed(m/s), lateral wind speed standard deviation(m/s), ultrasonic virtual temperature (°C), water vapor density (g/m3), carbon dioxide concentration(mg/m3), friction velocity (m/s), length (m), sensible heat flux(W/m2), latent heat flux (W/m2), carbon dioxide flux (mg/(m2s)), sensible heat flux quality identification QA_Hs, latent heat flux quality identification QA_LE, carbon dioxide flux quality identification QA_Fc. The quality identification of sensible heat, latent heat, and carbon dioxide flux is divided into three levels (quality mark 0: (Δst &lt;30, ITC&lt;30); 1: (Δst &lt;100, ITC&lt;100); the rest is 2). The meaning of the data time, such as 0:30 represents an average data of 0:00-0:30; the data is stored in *.xls format.</w:t>
        <w:br/>
        <w:t>For hydro-meteorological network or station information, please refer to Liu et al. (2018). For observation data processing, please refer to Liu et al. (2011).</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Daman Superstation</w:t>
        <w:br/>
      </w:r>
      <w:r>
        <w:rPr>
          <w:sz w:val="22"/>
        </w:rPr>
        <w:t>Time：</w:t>
      </w:r>
      <w:r>
        <w:rPr>
          <w:sz w:val="22"/>
        </w:rPr>
        <w:t>2017-01-01 to 2017-12-31</w:t>
      </w:r>
    </w:p>
    <w:p>
      <w:r>
        <w:rPr>
          <w:sz w:val="32"/>
        </w:rPr>
        <w:t>3、Data details</w:t>
      </w:r>
    </w:p>
    <w:p>
      <w:pPr>
        <w:ind w:left="432"/>
      </w:pPr>
      <w:r>
        <w:rPr>
          <w:sz w:val="22"/>
        </w:rPr>
        <w:t>1.Scale：None</w:t>
      </w:r>
    </w:p>
    <w:p>
      <w:pPr>
        <w:ind w:left="432"/>
      </w:pPr>
      <w:r>
        <w:rPr>
          <w:sz w:val="22"/>
        </w:rPr>
        <w:t>2.Projection：4326</w:t>
      </w:r>
    </w:p>
    <w:p>
      <w:pPr>
        <w:ind w:left="432"/>
      </w:pPr>
      <w:r>
        <w:rPr>
          <w:sz w:val="22"/>
        </w:rPr>
        <w:t>3.Filesize：2.7MB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north：38.85551</w:t>
            </w:r>
          </w:p>
        </w:tc>
        <w:tc>
          <w:tcPr>
            <w:tcW w:type="dxa" w:w="2880"/>
          </w:tcPr>
          <w:p>
            <w:r>
              <w:t>-</w:t>
            </w:r>
          </w:p>
        </w:tc>
      </w:tr>
      <w:tr>
        <w:tc>
          <w:tcPr>
            <w:tcW w:type="dxa" w:w="2880"/>
          </w:tcPr>
          <w:p>
            <w:r>
              <w:t>west：100.37223</w:t>
            </w:r>
          </w:p>
        </w:tc>
        <w:tc>
          <w:tcPr>
            <w:tcW w:type="dxa" w:w="2880"/>
          </w:tcPr>
          <w:p>
            <w:r>
              <w:t>-</w:t>
            </w:r>
          </w:p>
        </w:tc>
        <w:tc>
          <w:tcPr>
            <w:tcW w:type="dxa" w:w="2880"/>
          </w:tcPr>
          <w:p>
            <w:r>
              <w:t>east：100.37223</w:t>
            </w:r>
          </w:p>
        </w:tc>
      </w:tr>
      <w:tr>
        <w:tc>
          <w:tcPr>
            <w:tcW w:type="dxa" w:w="2880"/>
          </w:tcPr>
          <w:p>
            <w:r>
              <w:t>-</w:t>
            </w:r>
          </w:p>
        </w:tc>
        <w:tc>
          <w:tcPr>
            <w:tcW w:type="dxa" w:w="2880"/>
          </w:tcPr>
          <w:p>
            <w:r>
              <w:t>south：38.85551</w:t>
            </w:r>
          </w:p>
        </w:tc>
        <w:tc>
          <w:tcPr>
            <w:tcW w:type="dxa" w:w="2880"/>
          </w:tcPr>
          <w:p>
            <w:r>
              <w:t>-</w:t>
            </w:r>
          </w:p>
        </w:tc>
      </w:tr>
    </w:tbl>
    <w:p>
      <w:r>
        <w:rPr>
          <w:sz w:val="32"/>
        </w:rPr>
        <w:t>5、Time frame:</w:t>
      </w:r>
      <w:r>
        <w:rPr>
          <w:sz w:val="22"/>
        </w:rPr>
        <w:t>2017-01-23 16:00:00+00:00</w:t>
      </w:r>
      <w:r>
        <w:rPr>
          <w:sz w:val="22"/>
        </w:rPr>
        <w:t>--</w:t>
      </w:r>
      <w:r>
        <w:rPr>
          <w:sz w:val="22"/>
        </w:rPr>
        <w:t>2018-01-22 16:00:00+00:00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(eddy covariance system of Daman superstation, 2017). A Big Earth Data Platform for Three Poles, doi:10.3972/hiwater.6.2018.db</w:t>
      </w:r>
      <w:r>
        <w:rPr>
          <w:sz w:val="22"/>
        </w:rPr>
        <w:t>2018</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