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health institutions in counties (districts) and villages of Qinghai Province (2003-2008)</w:t>
      </w:r>
    </w:p>
    <w:p>
      <w:r>
        <w:rPr>
          <w:sz w:val="32"/>
        </w:rPr>
        <w:t>1、Description</w:t>
      </w:r>
    </w:p>
    <w:p>
      <w:pPr>
        <w:ind w:firstLine="432"/>
      </w:pPr>
      <w:r>
        <w:rPr>
          <w:sz w:val="22"/>
        </w:rPr>
        <w:t>The data set records the number of health institutions in counties (districts) and villages of Qinghai Province from 2003 to 2008, and the data is divided by year. The data are collected from the statistical yearbook of Qinghai Province issued by the Bureau of statistics of Qinghai Province. The data set contains five data tables with the same structure. For example, the data table in 2003 has 10 fields:</w:t>
        <w:br/>
        <w:t>Field 1: Category</w:t>
        <w:br/>
        <w:t>Field 2: Total</w:t>
        <w:br/>
        <w:t>Field 3: Village Office</w:t>
        <w:br/>
        <w:t>Field 4: location of township hospitals</w:t>
        <w:br/>
        <w:t>Field 5: Joint Office</w:t>
        <w:br/>
        <w:t>Field 6: private office</w:t>
        <w:br/>
        <w:t>Field 7: other</w:t>
        <w:br/>
        <w:t>Field 8: Western Medicine</w:t>
        <w:br/>
        <w:t>Field 9: TCM based</w:t>
        <w:br/>
        <w:t>Field 10: Traditional Chinese and Western Medicine</w:t>
      </w:r>
    </w:p>
    <w:p>
      <w:r>
        <w:rPr>
          <w:sz w:val="32"/>
        </w:rPr>
        <w:t>2、Keywords</w:t>
      </w:r>
    </w:p>
    <w:p>
      <w:pPr>
        <w:ind w:left="432"/>
      </w:pPr>
      <w:r>
        <w:rPr>
          <w:sz w:val="22"/>
        </w:rPr>
        <w:t>Theme：</w:t>
      </w:r>
      <w:r>
        <w:rPr>
          <w:sz w:val="22"/>
        </w:rPr>
        <w:t>Social and Economic</w:t>
      </w:r>
      <w:r>
        <w:t>,</w:t>
      </w:r>
      <w:r>
        <w:rPr>
          <w:sz w:val="22"/>
        </w:rPr>
        <w:t>Organization</w:t>
      </w:r>
      <w:r>
        <w:t>,</w:t>
      </w:r>
      <w:r>
        <w:rPr>
          <w:sz w:val="22"/>
        </w:rPr>
        <w:t>Medical and health work</w:t>
        <w:br/>
      </w:r>
      <w:r>
        <w:rPr>
          <w:sz w:val="22"/>
        </w:rPr>
        <w:t>Discipline：</w:t>
      </w:r>
      <w:r>
        <w:rPr>
          <w:sz w:val="22"/>
        </w:rPr>
        <w:t>Human-nature Relationship</w:t>
        <w:br/>
      </w:r>
      <w:r>
        <w:rPr>
          <w:sz w:val="22"/>
        </w:rPr>
        <w:t>Places：</w:t>
      </w:r>
      <w:r>
        <w:rPr>
          <w:sz w:val="22"/>
        </w:rPr>
        <w:t>Qinghai Province</w:t>
        <w:br/>
      </w:r>
      <w:r>
        <w:rPr>
          <w:sz w:val="22"/>
        </w:rPr>
        <w:t>Time：</w:t>
      </w:r>
      <w:r>
        <w:rPr>
          <w:sz w:val="22"/>
        </w:rPr>
        <w:t>2003-2008</w:t>
      </w:r>
    </w:p>
    <w:p>
      <w:r>
        <w:rPr>
          <w:sz w:val="32"/>
        </w:rPr>
        <w:t>3、Data details</w:t>
      </w:r>
    </w:p>
    <w:p>
      <w:pPr>
        <w:ind w:left="432"/>
      </w:pPr>
      <w:r>
        <w:rPr>
          <w:sz w:val="22"/>
        </w:rPr>
        <w:t>1.Scale：None</w:t>
      </w:r>
    </w:p>
    <w:p>
      <w:pPr>
        <w:ind w:left="432"/>
      </w:pPr>
      <w:r>
        <w:rPr>
          <w:sz w:val="22"/>
        </w:rPr>
        <w:t>2.Projection：</w:t>
      </w:r>
    </w:p>
    <w:p>
      <w:pPr>
        <w:ind w:left="432"/>
      </w:pPr>
      <w:r>
        <w:rPr>
          <w:sz w:val="22"/>
        </w:rPr>
        <w:t>3.Filesize：0.029MB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2002-12-31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health institutions in counties (districts) and villages of Qinghai Province (2003-2008).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