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Ecosystem productivity resilience of countries along the Belt and Road (2000-2015)</w:t>
      </w:r>
    </w:p>
    <w:p>
      <w:r>
        <w:rPr>
          <w:sz w:val="32"/>
        </w:rPr>
        <w:t>1、Description</w:t>
      </w:r>
    </w:p>
    <w:p>
      <w:pPr>
        <w:ind w:firstLine="432"/>
      </w:pPr>
      <w:r>
        <w:rPr>
          <w:sz w:val="22"/>
        </w:rPr>
        <w:t>Ecosystem productivity resilience reflects the level of ecosystem productivity resilience in the countries along the Belt and Road, with higher values indicating greater ecosystem productivity resilience in the countries along the Belt and Road. Ecosystem productivity resilience data were prepared with reference to the global medium resolution vegetation gross primary productivity dataset from 2000-2015, with a spatial resolution of 0.05° and a temporal resolution of 1 year. The products were prepared based on sensitivity and adaptability analysis, using year-by-year data on total primary productivity of vegetation in the countries along the Belt and Road from 2000 to 2015, and through comprehensive diagnostics to generate ecosystem productivity resilience products.</w:t>
      </w:r>
    </w:p>
    <w:p>
      <w:r>
        <w:rPr>
          <w:sz w:val="32"/>
        </w:rPr>
        <w:t>2、Keywords</w:t>
      </w:r>
    </w:p>
    <w:p>
      <w:pPr>
        <w:ind w:left="432"/>
      </w:pPr>
      <w:r>
        <w:rPr>
          <w:sz w:val="22"/>
        </w:rPr>
        <w:t>Theme：</w:t>
      </w:r>
      <w:r>
        <w:rPr>
          <w:sz w:val="22"/>
        </w:rPr>
        <w:t>Other</w:t>
        <w:br/>
      </w:r>
      <w:r>
        <w:rPr>
          <w:sz w:val="22"/>
        </w:rPr>
        <w:t>Discipline：</w:t>
      </w:r>
      <w:r>
        <w:rPr>
          <w:sz w:val="22"/>
        </w:rPr>
        <w:t>Terrestrial Surface</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3.Filesize：26.0MB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north：81.9</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Ecosystem productivity resilience of countries along the Belt and Road (2000-2015). A Big Earth Data Platform for Three Poles, doi:10.11888/Terre.tpdc.271969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