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Alpine meadow and grassland ecosystem superstation, 2018)</w:t>
      </w:r>
    </w:p>
    <w:p>
      <w:r>
        <w:rPr>
          <w:sz w:val="32"/>
        </w:rPr>
        <w:t>1、Description</w:t>
      </w:r>
    </w:p>
    <w:p>
      <w:pPr>
        <w:ind w:firstLine="432"/>
      </w:pPr>
      <w:r>
        <w:rPr>
          <w:sz w:val="22"/>
        </w:rPr>
        <w:t>This dataset includes data recorded by the Qinghai Lake integrated observatory network obtained from an observation system of Meteorological elements gradient of the Alpine meadow and grassland ecosystem Superstation from August 31 to December 24, 2018. The site (98°35′41.62″E, 37°42′11.47″N) was located in the alpine meadow and alpine grassland ecosystem, near the SuGe Road in Tianjun County, Qinghai Province. The elevation is 3718m. The installation heights and orientations of different sensors and measured quantities were as follows: air temperature and humidity profile (HMP155; 3, 5, 10, 15, 20, 30, and 40 m, towards north), wind speed and direction profile (windsonic; 3, 5, 10, 15, 20, 30, and 40 m, towards north), air pressure (PTB110; 3 m), rain gauge (TE525M; 10m of the platform in west by north of tower), four-component radiometer (CNR4; 6m, towards south), two infrared temperature sensors (SI-111; 6 m, towards south, vertically downward), photosynthetically active radiation (PQS1; 6 m, towards south, each with one vertically downward and one vertically upward, soil heat flux (HFP01; 3 duplicates below the vegetation; -0.06 m), soil temperature profile (109; -0.05、-0.10、-0.20、-0.40、-0.80、-1.20、-2.00、-3.00 and -4.00m), soil moisture profile (CS616; -0.05、-0.10、-0.20、-0.40、-0.80、-1.20、-2.00、-3.00 and -4.00m).</w:t>
        <w:br/>
        <w:t>The observations included the following: air temperature and humidity (Ta_3 m, Ta_5 m, Ta_10 m, Ta_15 m, Ta_20 m, Ta_30 m, and Ta_40 m; RH_3 m, RH_5 m, RH_10 m, RH_15 m, RH_20 m, RH_30 m, and RH_40 m) (℃ and %, respectively), wind speed (Ws_3 m, Ws_5 m, Ws_10 m, Ws_15 m, Ws_20 m, Ws_30 m, and Ws_40 m) (m/s), wind direction (WD_3 m, WD_5 m, WD_10 m, WD_15 m, WD_20 m, WD_30m, and WD_40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(Ts_5cm、Ts_10cm、Ts_20cm、Ts_40cm、Ts_80cm、Ts_120cm、Ts_200cm、Ts_300cm、Ts_400cm) (℃), soil moisture (Ms_5cm、Ms_10cm、Ms_20cm、Ms_40cm、Ms_80cm、Ms_120cm、Ms_200cm、Ms_300cm、Ms_400cm) (%, volumetric water content), photosynthetically active radiation of upward and downward (PAR_D_up and PAR_D_down) (μmol/ (s m-2)).</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2018/8/31 10:30. Moreover, suspicious data were marked in red.</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Winds</w:t>
      </w:r>
      <w:r>
        <w:t>,</w:t>
      </w:r>
      <w:r>
        <w:rPr>
          <w:sz w:val="22"/>
        </w:rPr>
        <w:t>Soil temperature</w:t>
      </w:r>
      <w:r>
        <w:t>,</w:t>
      </w:r>
      <w:r>
        <w:rPr>
          <w:sz w:val="22"/>
        </w:rPr>
        <w:t>Soil moisture/Water content</w:t>
      </w:r>
      <w:r>
        <w:t>,</w:t>
      </w:r>
      <w:r>
        <w:rPr>
          <w:sz w:val="22"/>
        </w:rPr>
        <w:t>Meteorological element</w:t>
        <w:br/>
      </w:r>
      <w:r>
        <w:rPr>
          <w:sz w:val="22"/>
        </w:rPr>
        <w:t>Discipline：</w:t>
      </w:r>
      <w:r>
        <w:rPr>
          <w:sz w:val="22"/>
        </w:rPr>
        <w:t>Atmosphere</w:t>
      </w:r>
      <w:r>
        <w:t>,</w:t>
      </w:r>
      <w:r>
        <w:rPr>
          <w:sz w:val="22"/>
        </w:rPr>
        <w:t>Terrestrial Surface</w:t>
      </w:r>
      <w:r>
        <w:t>,</w:t>
      </w:r>
      <w:r>
        <w:rPr>
          <w:sz w:val="22"/>
        </w:rPr>
        <w:t>Ocean</w:t>
        <w:br/>
      </w:r>
      <w:r>
        <w:rPr>
          <w:sz w:val="22"/>
        </w:rPr>
        <w:t>Places：</w:t>
      </w:r>
      <w:r>
        <w:rPr>
          <w:sz w:val="22"/>
        </w:rPr>
        <w:t>Qinghai Lake Basin</w:t>
      </w:r>
      <w:r>
        <w:t xml:space="preserve">, </w:t>
      </w:r>
      <w:r>
        <w:rPr>
          <w:sz w:val="22"/>
        </w:rPr>
        <w:t>near the SuGe Road in Tianjun County, Qinghai Province</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3.Filesize：7.11MB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w:t>
            </w:r>
          </w:p>
        </w:tc>
        <w:tc>
          <w:tcPr>
            <w:tcW w:type="dxa" w:w="2880"/>
          </w:tcPr>
          <w:p>
            <w:r>
              <w:t>-</w:t>
            </w:r>
          </w:p>
        </w:tc>
      </w:tr>
      <w:tr>
        <w:tc>
          <w:tcPr>
            <w:tcW w:type="dxa" w:w="2880"/>
          </w:tcPr>
          <w:p>
            <w:r>
              <w:t>west：98.58</w:t>
            </w:r>
          </w:p>
        </w:tc>
        <w:tc>
          <w:tcPr>
            <w:tcW w:type="dxa" w:w="2880"/>
          </w:tcPr>
          <w:p>
            <w:r>
              <w:t>-</w:t>
            </w:r>
          </w:p>
        </w:tc>
        <w:tc>
          <w:tcPr>
            <w:tcW w:type="dxa" w:w="2880"/>
          </w:tcPr>
          <w:p>
            <w:r>
              <w:t>east：98.58</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2018-09-20 00:00:00+00:00</w:t>
      </w:r>
      <w:r>
        <w:rPr>
          <w:sz w:val="22"/>
        </w:rPr>
        <w:t>--</w:t>
      </w:r>
      <w:r>
        <w:rPr>
          <w:sz w:val="22"/>
        </w:rPr>
        <w:t>2019-01-13 00:00:00+00:00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Alpine meadow and grassland ecosystem superstation, 2018). A Big Earth Data Platform for Three Poles, doi:10.11888/Meteoro.tpdc.270803</w:t>
      </w:r>
      <w:r>
        <w:rPr>
          <w:sz w:val="22"/>
        </w:rPr>
        <w:t>2019</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