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thin cloud micro physical characteristics based on the infrared radiation spectrum of the ground in Arctic Alaska (2000-2014)</w:t>
      </w:r>
    </w:p>
    <w:p>
      <w:r>
        <w:rPr>
          <w:sz w:val="32"/>
        </w:rPr>
        <w:t>1、Description</w:t>
      </w:r>
    </w:p>
    <w:p>
      <w:pPr>
        <w:ind w:firstLine="432"/>
      </w:pPr>
      <w:r>
        <w:rPr>
          <w:sz w:val="22"/>
        </w:rPr>
        <w:t>This dataset contains the flux measurements from the Subalpine shrub eddy covariance system (EC) belonging to the Qinghai Lake basin integrated observatory network from April 28 to December 31 in 2019. The site (100°6'3.62"E, 37°31'15.67" N ) was located near Dasi, Shaliuhe Town, Gangcha County, Qinghai Province. The elevation is 3495m. The EC was installed at a height of 2.5m, and the sampling rate was 10 Hz. The sonic anemometer faced north, and the separation distance between the sonic anemometer and the CO2/H2O gas analyzer (Gill&amp;Li7500A) was about 0.17 m.</w:t>
        <w:br/>
        <w:t xml:space="preserve">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1-3 (high quality), class 4-6 (good), class 7-8 (poor, better than gap filling data), class9 (rejected).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3% of the 30 min raw record; and (4) data were rejected at night when the friction velocity (u*) was less than 0.1 m/s. There were 48 records per day, and the missing data were replaced with -6999. </w:t>
        <w:br/>
        <w:t>The released data contained the following variables: DATE/TIME,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The quality marks of sensible heat flux, latent heat flux and carbon flux are divided into three levels (quality marks 0 have good data quality, 1 have good data quality and 2 have poor data quality). In this dataset, the time of 0:30 corresponds to the average data for the period between 0:00 and 0:30; the data were stored in *.xls format. Detailed information can be found in the suggested references.</w:t>
      </w:r>
    </w:p>
    <w:p>
      <w:r>
        <w:rPr>
          <w:sz w:val="32"/>
        </w:rPr>
        <w:t>2、Keywords</w:t>
      </w:r>
    </w:p>
    <w:p>
      <w:pPr>
        <w:ind w:left="432"/>
      </w:pPr>
      <w:r>
        <w:rPr>
          <w:sz w:val="22"/>
        </w:rPr>
        <w:t>Theme：</w:t>
      </w:r>
      <w:r>
        <w:rPr>
          <w:sz w:val="22"/>
        </w:rPr>
        <w:t>Atmospheric remote sensing products</w:t>
      </w:r>
      <w:r>
        <w:t>,</w:t>
      </w:r>
      <w:r>
        <w:rPr>
          <w:sz w:val="22"/>
        </w:rPr>
        <w:t>Clouds</w:t>
      </w:r>
      <w:r>
        <w:t>,</w:t>
      </w:r>
      <w:r>
        <w:rPr>
          <w:sz w:val="22"/>
        </w:rPr>
        <w:t>Cloud properties</w:t>
      </w:r>
      <w:r>
        <w:t>,</w:t>
      </w:r>
      <w:r>
        <w:rPr>
          <w:sz w:val="22"/>
        </w:rPr>
        <w:t>Cloud microphysics</w:t>
      </w:r>
      <w:r>
        <w:t>,</w:t>
      </w:r>
      <w:r>
        <w:rPr>
          <w:sz w:val="22"/>
        </w:rPr>
        <w:t>Atmosphere Remote Sensing</w:t>
        <w:br/>
      </w:r>
      <w:r>
        <w:rPr>
          <w:sz w:val="22"/>
        </w:rPr>
        <w:t>Discipline：</w:t>
      </w:r>
      <w:r>
        <w:rPr>
          <w:sz w:val="22"/>
        </w:rPr>
        <w:t>Atmosphere</w:t>
        <w:br/>
      </w:r>
      <w:r>
        <w:rPr>
          <w:sz w:val="22"/>
        </w:rPr>
        <w:t>Places：</w:t>
      </w:r>
      <w:r>
        <w:rPr>
          <w:sz w:val="22"/>
        </w:rPr>
        <w:t>Alaska</w:t>
        <w:br/>
      </w:r>
      <w:r>
        <w:rPr>
          <w:sz w:val="22"/>
        </w:rPr>
        <w:t>Time：</w:t>
      </w:r>
      <w:r>
        <w:rPr>
          <w:sz w:val="22"/>
        </w:rPr>
        <w:t>2000-2014</w:t>
      </w:r>
    </w:p>
    <w:p>
      <w:r>
        <w:rPr>
          <w:sz w:val="32"/>
        </w:rPr>
        <w:t>3、Data details</w:t>
      </w:r>
    </w:p>
    <w:p>
      <w:pPr>
        <w:ind w:left="432"/>
      </w:pPr>
      <w:r>
        <w:rPr>
          <w:sz w:val="22"/>
        </w:rPr>
        <w:t>1.Scale：None</w:t>
      </w:r>
    </w:p>
    <w:p>
      <w:pPr>
        <w:ind w:left="432"/>
      </w:pPr>
      <w:r>
        <w:rPr>
          <w:sz w:val="22"/>
        </w:rPr>
        <w:t>2.Projection：</w:t>
      </w:r>
    </w:p>
    <w:p>
      <w:pPr>
        <w:ind w:left="432"/>
      </w:pPr>
      <w:r>
        <w:rPr>
          <w:sz w:val="22"/>
        </w:rPr>
        <w:t>3.Filesize：300.0MB</w:t>
      </w:r>
    </w:p>
    <w:p>
      <w:pPr>
        <w:ind w:left="432"/>
      </w:pPr>
      <w:r>
        <w:rPr>
          <w:sz w:val="22"/>
        </w:rPr>
        <w:t>4.Data format：nc</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north：70.0</w:t>
            </w:r>
          </w:p>
        </w:tc>
        <w:tc>
          <w:tcPr>
            <w:tcW w:type="dxa" w:w="2880"/>
          </w:tcPr>
          <w:p>
            <w:r>
              <w:t>-</w:t>
            </w:r>
          </w:p>
        </w:tc>
      </w:tr>
      <w:tr>
        <w:tc>
          <w:tcPr>
            <w:tcW w:type="dxa" w:w="2880"/>
          </w:tcPr>
          <w:p>
            <w:r>
              <w:t>west：318.0</w:t>
            </w:r>
          </w:p>
        </w:tc>
        <w:tc>
          <w:tcPr>
            <w:tcW w:type="dxa" w:w="2880"/>
          </w:tcPr>
          <w:p>
            <w:r>
              <w:t>-</w:t>
            </w:r>
          </w:p>
        </w:tc>
        <w:tc>
          <w:tcPr>
            <w:tcW w:type="dxa" w:w="2880"/>
          </w:tcPr>
          <w:p>
            <w:r>
              <w:t>east：356.0</w:t>
            </w:r>
          </w:p>
        </w:tc>
      </w:tr>
      <w:tr>
        <w:tc>
          <w:tcPr>
            <w:tcW w:type="dxa" w:w="2880"/>
          </w:tcPr>
          <w:p>
            <w:r>
              <w:t>-</w:t>
            </w:r>
          </w:p>
        </w:tc>
        <w:tc>
          <w:tcPr>
            <w:tcW w:type="dxa" w:w="2880"/>
          </w:tcPr>
          <w:p>
            <w:r>
              <w:t>south：50.0</w:t>
            </w:r>
          </w:p>
        </w:tc>
        <w:tc>
          <w:tcPr>
            <w:tcW w:type="dxa" w:w="2880"/>
          </w:tcPr>
          <w:p>
            <w:r>
              <w:t>-</w:t>
            </w:r>
          </w:p>
        </w:tc>
      </w:tr>
    </w:tbl>
    <w:p>
      <w:r>
        <w:rPr>
          <w:sz w:val="32"/>
        </w:rPr>
        <w:t>5、Time frame:</w:t>
      </w:r>
      <w:r>
        <w:rPr>
          <w:sz w:val="22"/>
        </w:rPr>
        <w:t>2000-01-12 16:00:00+00:00</w:t>
      </w:r>
      <w:r>
        <w:rPr>
          <w:sz w:val="22"/>
        </w:rPr>
        <w:t>--</w:t>
      </w:r>
      <w:r>
        <w:rPr>
          <w:sz w:val="22"/>
        </w:rPr>
        <w:t>2015-01-11 16:00:00+00:00</w:t>
      </w:r>
    </w:p>
    <w:p>
      <w:r>
        <w:rPr>
          <w:sz w:val="32"/>
        </w:rPr>
        <w:t>6、Reference method</w:t>
      </w:r>
    </w:p>
    <w:p>
      <w:pPr>
        <w:ind w:left="432"/>
      </w:pPr>
      <w:r>
        <w:rPr>
          <w:sz w:val="22"/>
        </w:rPr>
        <w:t xml:space="preserve">References to data: </w:t>
      </w:r>
    </w:p>
    <w:p>
      <w:pPr>
        <w:ind w:left="432" w:firstLine="432"/>
      </w:pPr>
      <w:r>
        <w:t>ZHAO  Chuanfeng. Dataset of thin cloud micro physical characteristics based on the infrared radiation spectrum of the ground in Arctic Alaska (2000-2014). A Big Earth Data Platform for Three Poles, doi:10.11888/AtmosPhys.tpe.00000034.file</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ZHAO  Chuanfeng</w:t>
        <w:br/>
      </w:r>
      <w:r>
        <w:rPr>
          <w:sz w:val="22"/>
        </w:rPr>
        <w:t xml:space="preserve">unit: </w:t>
      </w:r>
      <w:r>
        <w:rPr>
          <w:sz w:val="22"/>
        </w:rPr>
        <w:t>Beijing Normal University</w:t>
        <w:br/>
      </w:r>
      <w:r>
        <w:rPr>
          <w:sz w:val="22"/>
        </w:rPr>
        <w:t xml:space="preserve">email: </w:t>
      </w:r>
      <w:r>
        <w:rPr>
          <w:sz w:val="22"/>
        </w:rPr>
        <w:t>czhao@bnu.edu.cn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