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Standard weather station monthly data of the Yellow River’s Upstream (1952-2011)</w:t>
      </w:r>
    </w:p>
    <w:p>
      <w:r>
        <w:rPr>
          <w:sz w:val="32"/>
        </w:rPr>
        <w:t>1、Description</w:t>
      </w:r>
    </w:p>
    <w:p>
      <w:pPr>
        <w:ind w:firstLine="432"/>
      </w:pPr>
      <w:r>
        <w:rPr>
          <w:sz w:val="22"/>
        </w:rPr>
        <w:t>I. Overview</w:t>
        <w:br/>
        <w:t>This dataset contains monthly meteorological data for the upper Yellow River and its surroundings from 1952 to 2011. The standard station data includes 30 elements: average station pressure, extreme maximum station pressure, date of extreme maximum station pressure, extreme minimum station pressure, date of extreme minimum station pressure, average temperature, and extreme maximum temperature. , Extreme high temperature appearance day, extreme minimum temperature, extreme minimum temperature appearance day, average temperature anomaly, average maximum temperature, average minimum temperature, average relative humidity, minimum relative humidity, minimum relative humidity occurrence date, precipitation, daily precipitation &gt; = 0.1mm days, maximum daily precipitation, maximum daily precipitation occurrence day, percentage of precipitation anomaly, average wind speed, maximum wind speed, day of maximum wind speed, maximum wind speed, wind direction of maximum wind speed, wind direction of maximum wind speed , The day of maximum wind speed, the hours of sunshine, and the percentage of sunshine.</w:t>
        <w:br/>
        <w:t>Ⅱ. Data processing description</w:t>
        <w:br/>
        <w:t>The data is stored as integers, the temperature unit is (0.1 ° C) value, the precipitation unit is (0.1 mm), and it is stored as an ASCII text file.</w:t>
        <w:br/>
        <w:t>Ⅲ. Data content description</w:t>
        <w:br/>
        <w:t>Standard station data, all meteorological elements are stored in one text, each element is: average own station pressure (V10004), extreme highest station pressure (V10201), extreme highest station pressure (V10201_001), extreme lowest station Barometric pressure (V10202), the day when the extreme minimum atmospheric pressure appeared (V10202_002), the average temperature (V12001), the extreme maximum temperature (V12011), the extreme maximum temperature (V12011_001), the extreme minimum temperature (V12012), the extreme minimum temperature (V12012_002), average temperature anomaly (V12201), average maximum temperature (V12211), average minimum temperature (V12212), average relative humidity (V13003), minimum relative humidity (V13007), minimum relative humidity occurrence date (V13007_001), precipitation Amount (V13011), daily precipitation&gt; = 0.1mm days (V13011_000), maximum daily precipitation (V13052), maximum daily precipitation (V13052_001), percentage of precipitation anomaly (V13212), average wind speed (V11002), polar High wind speed (V11041), the day when the maximum wind speed appears (V11041_001), the maximum wind speed (V11042), the wind direction of the maximum wind speed (V11043), the wind direction of the maximum wind speed (V11212), the maximum wind speed Today (V11212_001), hours of sunshine (V14032), percentage of sunshine (V14033).</w:t>
        <w:br/>
        <w:t>Ⅳ. Data usage description</w:t>
        <w:br/>
        <w:t>In terms of resources and environment, meteorological data is used to simulate the regional climate change and runoff, sediment, water and soil loss and vegetation change in the basin, and it is also a necessary input condition for remote sensing inversion.</w:t>
      </w:r>
    </w:p>
    <w:p>
      <w:r>
        <w:rPr>
          <w:sz w:val="32"/>
        </w:rPr>
        <w:t>2、Keywords</w:t>
      </w:r>
    </w:p>
    <w:p>
      <w:pPr>
        <w:ind w:left="432"/>
      </w:pPr>
      <w:r>
        <w:rPr>
          <w:sz w:val="22"/>
        </w:rPr>
        <w:t>Theme：</w:t>
      </w:r>
      <w:r>
        <w:rPr>
          <w:sz w:val="22"/>
        </w:rPr>
        <w:t>Precipitation</w:t>
      </w:r>
      <w:r>
        <w:t>,</w:t>
      </w:r>
      <w:r>
        <w:rPr>
          <w:sz w:val="22"/>
        </w:rPr>
        <w:t>Temperature</w:t>
      </w:r>
      <w:r>
        <w:t>,</w:t>
      </w:r>
      <w:r>
        <w:rPr>
          <w:sz w:val="22"/>
        </w:rPr>
        <w:t>Sunshine</w:t>
      </w:r>
      <w:r>
        <w:t>,</w:t>
      </w:r>
      <w:r>
        <w:rPr>
          <w:sz w:val="22"/>
        </w:rPr>
        <w:t>Winds</w:t>
      </w:r>
      <w:r>
        <w:t>,</w:t>
      </w:r>
      <w:r>
        <w:rPr>
          <w:sz w:val="22"/>
        </w:rPr>
        <w:t>Humidity/Dryness</w:t>
      </w:r>
      <w:r>
        <w:t>,</w:t>
      </w:r>
      <w:r>
        <w:rPr>
          <w:sz w:val="22"/>
        </w:rPr>
        <w:t>Pressure</w:t>
        <w:br/>
      </w:r>
      <w:r>
        <w:rPr>
          <w:sz w:val="22"/>
        </w:rPr>
        <w:t>Discipline：</w:t>
      </w:r>
      <w:r>
        <w:rPr>
          <w:sz w:val="22"/>
        </w:rPr>
        <w:t>Atmosphere</w:t>
        <w:br/>
      </w:r>
      <w:r>
        <w:rPr>
          <w:sz w:val="22"/>
        </w:rPr>
        <w:t>Places：</w:t>
      </w:r>
      <w:r>
        <w:rPr>
          <w:sz w:val="22"/>
        </w:rPr>
        <w:t>The upstream of the Yellow River</w:t>
        <w:br/>
      </w:r>
      <w:r>
        <w:rPr>
          <w:sz w:val="22"/>
        </w:rPr>
        <w:t>Time：</w:t>
      </w:r>
      <w:r>
        <w:rPr>
          <w:sz w:val="22"/>
        </w:rPr>
        <w:t>1952-2011</w:t>
      </w:r>
    </w:p>
    <w:p>
      <w:r>
        <w:rPr>
          <w:sz w:val="32"/>
        </w:rPr>
        <w:t>3、Data details</w:t>
      </w:r>
    </w:p>
    <w:p>
      <w:pPr>
        <w:ind w:left="432"/>
      </w:pPr>
      <w:r>
        <w:rPr>
          <w:sz w:val="22"/>
        </w:rPr>
        <w:t>1.Scale：None</w:t>
      </w:r>
    </w:p>
    <w:p>
      <w:pPr>
        <w:ind w:left="432"/>
      </w:pPr>
      <w:r>
        <w:rPr>
          <w:sz w:val="22"/>
        </w:rPr>
        <w:t>2.Projection：</w:t>
      </w:r>
    </w:p>
    <w:p>
      <w:pPr>
        <w:ind w:left="432"/>
      </w:pPr>
      <w:r>
        <w:rPr>
          <w:sz w:val="22"/>
        </w:rPr>
        <w:t>3.Filesize：5.54MB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1952-01-22 10:11:00+00:00</w:t>
      </w:r>
      <w:r>
        <w:rPr>
          <w:sz w:val="22"/>
        </w:rPr>
        <w:t>--</w:t>
      </w:r>
      <w:r>
        <w:rPr>
          <w:sz w:val="22"/>
        </w:rPr>
        <w:t>2012-01-21 10:11:00+00:00</w:t>
      </w:r>
    </w:p>
    <w:p>
      <w:r>
        <w:rPr>
          <w:sz w:val="32"/>
        </w:rPr>
        <w:t>6、Reference method</w:t>
      </w:r>
    </w:p>
    <w:p>
      <w:pPr>
        <w:ind w:left="432"/>
      </w:pPr>
      <w:r>
        <w:rPr>
          <w:sz w:val="22"/>
        </w:rPr>
        <w:t xml:space="preserve">References to data: </w:t>
      </w:r>
    </w:p>
    <w:p>
      <w:pPr>
        <w:ind w:left="432" w:firstLine="432"/>
      </w:pPr>
      <w:r>
        <w:t>XUE Xian, DU Heqiang. Standard weather station monthly data of the Yellow River’s Upstream (1952-2011). A Big Earth Data Platform for Three Poles, doi:10.11888/Meteoro.tpdc.270583</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