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of melting water flow in Jiagang snow mountain of Selinco Watershed (2016)</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Surface Water</w:t>
      </w:r>
      <w:r>
        <w:t>,</w:t>
      </w:r>
      <w:r>
        <w:rPr>
          <w:sz w:val="22"/>
        </w:rPr>
        <w:t>Snow</w:t>
      </w:r>
      <w:r>
        <w:t>,</w:t>
      </w:r>
      <w:r>
        <w:rPr>
          <w:sz w:val="22"/>
        </w:rPr>
        <w:t>Water flow rate</w:t>
      </w:r>
      <w:r>
        <w:t>,</w:t>
      </w:r>
      <w:r>
        <w:rPr>
          <w:sz w:val="22"/>
        </w:rPr>
        <w:t>Water depth</w:t>
      </w:r>
      <w:r>
        <w:t>,</w:t>
      </w:r>
      <w:r>
        <w:rPr>
          <w:sz w:val="22"/>
        </w:rPr>
        <w:t>Discharge/Flow</w:t>
      </w:r>
      <w:r>
        <w:t>,</w:t>
      </w:r>
      <w:r>
        <w:rPr>
          <w:sz w:val="22"/>
        </w:rPr>
        <w:t>Snow melt</w:t>
        <w:br/>
      </w:r>
      <w:r>
        <w:rPr>
          <w:sz w:val="22"/>
        </w:rPr>
        <w:t>Discipline：</w:t>
      </w:r>
      <w:r>
        <w:rPr>
          <w:sz w:val="22"/>
        </w:rPr>
        <w:t>Terrestrial Surface</w:t>
      </w:r>
      <w:r>
        <w:t>,</w:t>
      </w:r>
      <w:r>
        <w:rPr>
          <w:sz w:val="22"/>
        </w:rPr>
        <w:t>Cryosphere</w:t>
        <w:br/>
      </w:r>
      <w:r>
        <w:rPr>
          <w:sz w:val="22"/>
        </w:rPr>
        <w:t>Places：</w:t>
      </w:r>
      <w:r>
        <w:rPr>
          <w:sz w:val="22"/>
        </w:rPr>
        <w:t>Selincuo</w:t>
      </w:r>
      <w:r>
        <w:t xml:space="preserve">, </w:t>
      </w:r>
      <w:r>
        <w:rPr>
          <w:sz w:val="22"/>
        </w:rPr>
        <w:t>Jaggang Snow Mountain</w:t>
        <w:br/>
      </w:r>
      <w:r>
        <w:rPr>
          <w:sz w:val="22"/>
        </w:rPr>
        <w:t>Time：</w:t>
      </w:r>
      <w:r>
        <w:rPr>
          <w:sz w:val="22"/>
        </w:rPr>
        <w:t>2016</w:t>
      </w:r>
    </w:p>
    <w:p>
      <w:r>
        <w:rPr>
          <w:sz w:val="32"/>
        </w:rPr>
        <w:t>3、Data details</w:t>
      </w:r>
    </w:p>
    <w:p>
      <w:pPr>
        <w:ind w:left="432"/>
      </w:pPr>
      <w:r>
        <w:rPr>
          <w:sz w:val="22"/>
        </w:rPr>
        <w:t>1.Scale：1</w:t>
      </w:r>
    </w:p>
    <w:p>
      <w:pPr>
        <w:ind w:left="432"/>
      </w:pPr>
      <w:r>
        <w:rPr>
          <w:sz w:val="22"/>
        </w:rPr>
        <w:t>2.Projection：None</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2016-09-26 16:00:00+00:00</w:t>
      </w:r>
      <w:r>
        <w:rPr>
          <w:sz w:val="22"/>
        </w:rPr>
        <w:t>--</w:t>
      </w:r>
      <w:r>
        <w:rPr>
          <w:sz w:val="22"/>
        </w:rPr>
        <w:t>2016-09-27 15:59:59+00:00</w:t>
      </w:r>
    </w:p>
    <w:p>
      <w:r>
        <w:rPr>
          <w:sz w:val="32"/>
        </w:rPr>
        <w:t>6、Reference method</w:t>
      </w:r>
    </w:p>
    <w:p>
      <w:pPr>
        <w:ind w:left="432"/>
      </w:pPr>
      <w:r>
        <w:rPr>
          <w:sz w:val="22"/>
        </w:rPr>
        <w:t xml:space="preserve">References to data: </w:t>
      </w:r>
    </w:p>
    <w:p>
      <w:pPr>
        <w:ind w:left="432" w:firstLine="432"/>
      </w:pPr>
      <w:r>
        <w:t>Observation data of melting water flow in Jiagang snow mountain of Selinco Watershed (2016). A Big Earth Data Platform for Three Poles, doi:10.11888/Hydro.tpdc.270024</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