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Dashalong station, 2015)</w:t>
      </w:r>
    </w:p>
    <w:p>
      <w:r>
        <w:rPr>
          <w:sz w:val="32"/>
        </w:rPr>
        <w:t>1、Description</w:t>
      </w:r>
    </w:p>
    <w:p>
      <w:pPr>
        <w:ind w:firstLine="432"/>
      </w:pPr>
      <w:r>
        <w:rPr>
          <w:sz w:val="22"/>
        </w:rPr>
        <w:t>This data set contains meteorological element observation data from January 1, 2015 to December 31, 2015 from dashang station, upstream of heihe hydrometeorological observation network.The station is located in shalantan, west of qilian county, qinghai province.The latitude and longitude of the observation point is 98.9406e, 38.8399n and 3739m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hot plates (3 pieces) are buried in the ground 6cm underground and 2m to the south of the weather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2015-01-18 16:00:00+00:00</w:t>
      </w:r>
      <w:r>
        <w:rPr>
          <w:sz w:val="22"/>
        </w:rPr>
        <w:t>--</w:t>
      </w:r>
      <w:r>
        <w:rPr>
          <w:sz w:val="22"/>
        </w:rPr>
        <w:t>2016-01-17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Dashalong station, 2015). A Big Earth Data Platform for Three Poles, doi:10.3972/hiwater.310.2016.db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