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MODIS Sanjiangyuan Phenological Phase Dataset (2001-2020)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土地覆盖格局</w:t>
      </w:r>
      <w:r>
        <w:t xml:space="preserve">, </w:t>
      </w:r>
      <w:r>
        <w:rPr>
          <w:sz w:val="22"/>
        </w:rPr>
        <w:t>土地利用与土地覆盖变化数据</w:t>
      </w:r>
      <w:r>
        <w:t xml:space="preserve">, </w:t>
      </w:r>
      <w:r>
        <w:rPr>
          <w:sz w:val="22"/>
        </w:rPr>
        <w:t>土地覆盖变化</w:t>
        <w:br/>
      </w:r>
      <w:r>
        <w:rPr>
          <w:sz w:val="22"/>
        </w:rPr>
        <w:t>Discipline：</w:t>
        <w:br/>
      </w:r>
      <w:r>
        <w:rPr>
          <w:sz w:val="22"/>
        </w:rPr>
        <w:t>Places：</w:t>
      </w:r>
      <w:r>
        <w:rPr>
          <w:sz w:val="22"/>
        </w:rPr>
        <w:t>Sanjiangyuan</w:t>
        <w:br/>
      </w:r>
      <w:r>
        <w:rPr>
          <w:sz w:val="22"/>
        </w:rPr>
        <w:t>Time：</w:t>
      </w:r>
      <w:r>
        <w:rPr>
          <w:sz w:val="22"/>
        </w:rPr>
        <w:t>1992-2020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3.Filesize：48.0MB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north：37.0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east：96.3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south：32.5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1991-12-31 16:00:00+00:00</w:t>
      </w:r>
      <w:r>
        <w:rPr>
          <w:sz w:val="22"/>
        </w:rPr>
        <w:t>--</w:t>
      </w:r>
      <w:r>
        <w:rPr>
          <w:sz w:val="22"/>
        </w:rPr>
        <w:t>2020-12-30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 xml:space="preserve">WEI   Yanqiang . MODIS Sanjiangyuan Phenological Phase Dataset (2001-2020). A Big Earth Data Platform for Three Poles, </w:t>
      </w:r>
      <w:r>
        <w:rPr>
          <w:sz w:val="22"/>
        </w:rPr>
        <w:t>2023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Ecological Data Center of Sanjiangyuan National Park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 xml:space="preserve">WEI   Yanqiang </w:t>
        <w:br/>
      </w:r>
      <w:r>
        <w:rPr>
          <w:sz w:val="22"/>
        </w:rPr>
        <w:t xml:space="preserve">unit: </w:t>
      </w:r>
      <w:r>
        <w:rPr>
          <w:sz w:val="22"/>
        </w:rPr>
        <w:t>Northwest Institute of Eco-Environment and Resources, CAS</w:t>
        <w:br/>
      </w:r>
      <w:r>
        <w:rPr>
          <w:sz w:val="22"/>
        </w:rPr>
        <w:t xml:space="preserve">email: </w:t>
      </w:r>
      <w:r>
        <w:rPr>
          <w:sz w:val="22"/>
        </w:rPr>
        <w:t>weiyq@lzb.ac.cn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